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</w:t>
      </w:r>
      <w:r>
        <w:rPr>
          <w:rFonts w:ascii="Times New Roman" w:eastAsia="Times New Roman" w:hAnsi="Times New Roman" w:cs="Times New Roman"/>
        </w:rPr>
        <w:t>омного округа-Югры Миненко Юлия Борисовна,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</w:t>
      </w:r>
      <w:r>
        <w:rPr>
          <w:rFonts w:ascii="Times New Roman" w:eastAsia="Times New Roman" w:hAnsi="Times New Roman" w:cs="Times New Roman"/>
        </w:rPr>
        <w:t>министративном правонарушении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1143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  <w:r>
        <w:rPr>
          <w:rFonts w:ascii="Times New Roman" w:eastAsia="Times New Roman" w:hAnsi="Times New Roman" w:cs="Times New Roman"/>
        </w:rPr>
        <w:t>, возбужденн</w:t>
      </w:r>
      <w:r>
        <w:rPr>
          <w:rFonts w:ascii="Times New Roman" w:eastAsia="Times New Roman" w:hAnsi="Times New Roman" w:cs="Times New Roman"/>
        </w:rPr>
        <w:t>ое по ч.2 ст.20.20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Кувалова</w:t>
      </w:r>
      <w:r>
        <w:rPr>
          <w:rFonts w:ascii="Times New Roman" w:eastAsia="Times New Roman" w:hAnsi="Times New Roman" w:cs="Times New Roman"/>
          <w:b/>
          <w:bCs/>
        </w:rPr>
        <w:t xml:space="preserve"> Егора Денисовича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являющегося военнослужащим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сведений о привлечении к административной ответственности не представлено,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Кувалов</w:t>
      </w:r>
      <w:r>
        <w:rPr>
          <w:rFonts w:ascii="Times New Roman" w:eastAsia="Times New Roman" w:hAnsi="Times New Roman" w:cs="Times New Roman"/>
        </w:rPr>
        <w:t xml:space="preserve"> Егор Денисович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18.04.2024 в 19</w:t>
      </w:r>
      <w:r>
        <w:rPr>
          <w:rFonts w:ascii="Times New Roman" w:eastAsia="Times New Roman" w:hAnsi="Times New Roman" w:cs="Times New Roman"/>
        </w:rPr>
        <w:t xml:space="preserve"> час 00 мин. </w:t>
      </w:r>
      <w:r>
        <w:rPr>
          <w:rFonts w:ascii="Times New Roman" w:eastAsia="Times New Roman" w:hAnsi="Times New Roman" w:cs="Times New Roman"/>
        </w:rPr>
        <w:t>на улице возле подъезда №1 дома №7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употребил наркотическое средство </w:t>
      </w:r>
      <w:r>
        <w:rPr>
          <w:rFonts w:ascii="Times New Roman" w:eastAsia="Times New Roman" w:hAnsi="Times New Roman" w:cs="Times New Roman"/>
        </w:rPr>
        <w:t>марихуану путем курения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без назначения врача.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Кувалов</w:t>
      </w:r>
      <w:r>
        <w:rPr>
          <w:rFonts w:ascii="Times New Roman" w:eastAsia="Times New Roman" w:hAnsi="Times New Roman" w:cs="Times New Roman"/>
        </w:rPr>
        <w:t xml:space="preserve"> Е.Д.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образом, об отложении судебн</w:t>
      </w:r>
      <w:r>
        <w:rPr>
          <w:rFonts w:ascii="Times New Roman" w:eastAsia="Times New Roman" w:hAnsi="Times New Roman" w:cs="Times New Roman"/>
        </w:rPr>
        <w:t>ого заседания не ходатайствовал, в ходе телефонной беседы просил рассмотреть дело в его отсутствие.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пришел к </w:t>
      </w:r>
      <w:r>
        <w:rPr>
          <w:rFonts w:ascii="Times New Roman" w:eastAsia="Times New Roman" w:hAnsi="Times New Roman" w:cs="Times New Roman"/>
        </w:rPr>
        <w:t>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Ответственность по ч.2 ст.20.20 КоАП РФ наступает за п</w:t>
      </w:r>
      <w:r>
        <w:rPr>
          <w:rFonts w:ascii="Times New Roman" w:eastAsia="Times New Roman" w:hAnsi="Times New Roman" w:cs="Times New Roman"/>
        </w:rPr>
        <w:t xml:space="preserve">отребление наркотических средств или психотропных веществ без назначения врача, новых потенциально опасных </w:t>
      </w:r>
      <w:r>
        <w:rPr>
          <w:rFonts w:ascii="Times New Roman" w:eastAsia="Times New Roman" w:hAnsi="Times New Roman" w:cs="Times New Roman"/>
        </w:rPr>
        <w:t>психоактивных</w:t>
      </w:r>
      <w:r>
        <w:rPr>
          <w:rFonts w:ascii="Times New Roman" w:eastAsia="Times New Roman" w:hAnsi="Times New Roman" w:cs="Times New Roman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ст.40 Федерального закона от 08.01.1998 №3-ФЗ «О наркотических средствах и психотропных веществах» в</w:t>
      </w:r>
      <w:r>
        <w:rPr>
          <w:rFonts w:ascii="Times New Roman" w:eastAsia="Times New Roman" w:hAnsi="Times New Roman" w:cs="Times New Roman"/>
        </w:rPr>
        <w:t xml:space="preserve"> Российской Федерации запрещается потребление наркотических средств или психотропных ве</w:t>
      </w:r>
      <w:r>
        <w:rPr>
          <w:rFonts w:ascii="Times New Roman" w:eastAsia="Times New Roman" w:hAnsi="Times New Roman" w:cs="Times New Roman"/>
        </w:rPr>
        <w:t>ществ без назначения врача.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</w:t>
      </w:r>
      <w:r>
        <w:rPr>
          <w:rFonts w:ascii="Times New Roman" w:eastAsia="Times New Roman" w:hAnsi="Times New Roman" w:cs="Times New Roman"/>
        </w:rPr>
        <w:t xml:space="preserve"> в потреблении наркотических средств без назначения врача </w:t>
      </w:r>
      <w:r>
        <w:rPr>
          <w:rFonts w:ascii="Times New Roman" w:eastAsia="Times New Roman" w:hAnsi="Times New Roman" w:cs="Times New Roman"/>
        </w:rPr>
        <w:t>на 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подтверждается: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 xml:space="preserve">51 №ПА 000248 ль 23.05.2024, составленным с участием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Е.Д., согласно объяснению которого с протоколом он согласен, вину признает, в содеянном раскаивается;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-рапортом </w:t>
      </w:r>
      <w:r>
        <w:rPr>
          <w:rFonts w:ascii="Times New Roman" w:eastAsia="Times New Roman" w:hAnsi="Times New Roman" w:cs="Times New Roman"/>
        </w:rPr>
        <w:t>Врио</w:t>
      </w:r>
      <w:r>
        <w:rPr>
          <w:rFonts w:ascii="Times New Roman" w:eastAsia="Times New Roman" w:hAnsi="Times New Roman" w:cs="Times New Roman"/>
        </w:rPr>
        <w:t xml:space="preserve"> начальника отделения дознания, дисциплинарной и административной практики военной комендатуры Волкова А.К. по обстоятельствам выявления правонарушения;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-справкой о результатах химико-</w:t>
      </w:r>
      <w:r>
        <w:rPr>
          <w:rFonts w:ascii="Times New Roman" w:eastAsia="Times New Roman" w:hAnsi="Times New Roman" w:cs="Times New Roman"/>
        </w:rPr>
        <w:t>токсилогического</w:t>
      </w:r>
      <w:r>
        <w:rPr>
          <w:rFonts w:ascii="Times New Roman" w:eastAsia="Times New Roman" w:hAnsi="Times New Roman" w:cs="Times New Roman"/>
        </w:rPr>
        <w:t xml:space="preserve"> исследования от 06.05.2024,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-актом медицинского освидетельствования </w:t>
      </w:r>
      <w:r>
        <w:rPr>
          <w:rFonts w:ascii="Times New Roman" w:eastAsia="Times New Roman" w:hAnsi="Times New Roman" w:cs="Times New Roman"/>
        </w:rPr>
        <w:t>на состояние опьянения №228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27.04.2024, согласно которому у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 установлено состояние опьянения;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-копией журнала добровольного согласия на проведение экспресс тестирования на предмет употребления наркотических и психотропных веществ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-копией журнала результатов химико-</w:t>
      </w:r>
      <w:r>
        <w:rPr>
          <w:rFonts w:ascii="Times New Roman" w:eastAsia="Times New Roman" w:hAnsi="Times New Roman" w:cs="Times New Roman"/>
        </w:rPr>
        <w:t>токсилогических</w:t>
      </w:r>
      <w:r>
        <w:rPr>
          <w:rFonts w:ascii="Times New Roman" w:eastAsia="Times New Roman" w:hAnsi="Times New Roman" w:cs="Times New Roman"/>
        </w:rPr>
        <w:t xml:space="preserve"> исследований;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-объяснением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 от 23.05.2024, согласно которому он проходил военную службу с 27.04.2024, до призыва на военную службу 18.04.2024 решил употребить марихуану. Употребил данное наркотическое средство возле первого подъезда дома №7 по </w:t>
      </w:r>
      <w:r>
        <w:rPr>
          <w:rFonts w:ascii="Times New Roman" w:eastAsia="Times New Roman" w:hAnsi="Times New Roman" w:cs="Times New Roman"/>
        </w:rPr>
        <w:t>ул.Энгельса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>
      <w:pPr>
        <w:widowControl w:val="0"/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ина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</w:t>
      </w:r>
      <w:r>
        <w:rPr>
          <w:rFonts w:ascii="Times New Roman" w:eastAsia="Times New Roman" w:hAnsi="Times New Roman" w:cs="Times New Roman"/>
        </w:rPr>
        <w:t xml:space="preserve"> по факту потребления наркотических средств без назначения врача </w:t>
      </w:r>
      <w:r>
        <w:rPr>
          <w:rFonts w:ascii="Times New Roman" w:eastAsia="Times New Roman" w:hAnsi="Times New Roman" w:cs="Times New Roman"/>
        </w:rPr>
        <w:t>на 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Кувалова</w:t>
      </w:r>
      <w:r>
        <w:rPr>
          <w:rFonts w:ascii="Times New Roman" w:eastAsia="Times New Roman" w:hAnsi="Times New Roman" w:cs="Times New Roman"/>
        </w:rPr>
        <w:t xml:space="preserve"> Е.Д.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</w:t>
      </w:r>
      <w:r>
        <w:rPr>
          <w:rFonts w:ascii="Times New Roman" w:eastAsia="Times New Roman" w:hAnsi="Times New Roman" w:cs="Times New Roman"/>
        </w:rPr>
        <w:t>ч.2 ст.20.20</w:t>
      </w:r>
      <w:r>
        <w:rPr>
          <w:rFonts w:ascii="Times New Roman" w:eastAsia="Times New Roman" w:hAnsi="Times New Roman" w:cs="Times New Roman"/>
        </w:rPr>
        <w:t xml:space="preserve"> КоАП РФ.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отребление наркотических средств без назначения врача на улице.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характер совершенного им правонарушения; личность нарушителя, его имущественное положение.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является признание вины, отягчающих административную ответственность обстоятельств судом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ст.ст.29.9,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Кувалова</w:t>
      </w:r>
      <w:r>
        <w:rPr>
          <w:rFonts w:ascii="Times New Roman" w:eastAsia="Times New Roman" w:hAnsi="Times New Roman" w:cs="Times New Roman"/>
          <w:b/>
          <w:bCs/>
        </w:rPr>
        <w:t xml:space="preserve"> Егора Денисовича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</w:t>
      </w:r>
      <w:r>
        <w:rPr>
          <w:rFonts w:ascii="Times New Roman" w:eastAsia="Times New Roman" w:hAnsi="Times New Roman" w:cs="Times New Roman"/>
        </w:rPr>
        <w:t>онарушения, предусмотренного ч.2 ст.20.20</w:t>
      </w:r>
      <w:r>
        <w:rPr>
          <w:rFonts w:ascii="Times New Roman" w:eastAsia="Times New Roman" w:hAnsi="Times New Roman" w:cs="Times New Roman"/>
        </w:rPr>
        <w:t xml:space="preserve"> КоАП РФ, и назначить ему наказание в виде административного штрафа в размере 4000 (четыре тысячи) рублей.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</w:rPr>
        <w:t xml:space="preserve">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</w:t>
      </w:r>
      <w:r>
        <w:rPr>
          <w:rFonts w:ascii="Times New Roman" w:eastAsia="Times New Roman" w:hAnsi="Times New Roman" w:cs="Times New Roman"/>
        </w:rPr>
        <w:t>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0412365400725011432420151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7">
    <w:name w:val="cat-UserDefined grp-28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judge_3/&#1040;&#1044;&#1052;&#1048;&#1053;&#1048;&#1057;&#1058;&#1056;&#1040;&#1058;&#1048;&#1042;&#1050;&#1040;/23.08.2013/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